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666" w:tblpY="1"/>
        <w:tblOverlap w:val="never"/>
        <w:tblW w:w="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011B08" w:rsidRPr="00ED3440" w14:paraId="14A4BB66" w14:textId="77777777" w:rsidTr="00543C79">
        <w:trPr>
          <w:trHeight w:hRule="exact" w:val="192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19D2517" w14:textId="4929E15B" w:rsidR="00011B08" w:rsidRPr="00ED3440" w:rsidRDefault="0064672E" w:rsidP="00543C79">
            <w:pPr>
              <w:spacing w:line="260" w:lineRule="auto"/>
              <w:ind w:left="34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12537F" wp14:editId="5C61F6CE">
                  <wp:extent cx="920750" cy="122555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5FBF1" w14:textId="21DD7DA5" w:rsidR="00D3613B" w:rsidRPr="00E805F2" w:rsidRDefault="00D3613B" w:rsidP="002F7BD9">
      <w:pPr>
        <w:spacing w:line="260" w:lineRule="auto"/>
        <w:rPr>
          <w:sz w:val="20"/>
        </w:rPr>
      </w:pPr>
    </w:p>
    <w:p w14:paraId="768F15C1" w14:textId="77777777" w:rsidR="00D3613B" w:rsidRPr="00E805F2" w:rsidRDefault="00D3613B" w:rsidP="002F7BD9">
      <w:pPr>
        <w:spacing w:line="260" w:lineRule="auto"/>
        <w:rPr>
          <w:sz w:val="20"/>
        </w:rPr>
      </w:pPr>
    </w:p>
    <w:p w14:paraId="6A4278B5" w14:textId="77777777" w:rsidR="00D3613B" w:rsidRPr="00E805F2" w:rsidRDefault="00D3613B" w:rsidP="002F7BD9">
      <w:pPr>
        <w:spacing w:line="260" w:lineRule="auto"/>
        <w:rPr>
          <w:sz w:val="20"/>
        </w:rPr>
      </w:pPr>
    </w:p>
    <w:p w14:paraId="131DB1AA" w14:textId="77777777" w:rsidR="00CE48BC" w:rsidRDefault="00CE48BC" w:rsidP="002F7BD9">
      <w:pPr>
        <w:spacing w:line="260" w:lineRule="auto"/>
        <w:rPr>
          <w:sz w:val="20"/>
        </w:rPr>
      </w:pPr>
    </w:p>
    <w:p w14:paraId="75358E89" w14:textId="77777777" w:rsidR="00CE48BC" w:rsidRDefault="00CE48BC" w:rsidP="002F7BD9">
      <w:pPr>
        <w:spacing w:line="260" w:lineRule="auto"/>
        <w:rPr>
          <w:sz w:val="20"/>
        </w:rPr>
      </w:pPr>
    </w:p>
    <w:p w14:paraId="22AA1E6C" w14:textId="77777777" w:rsidR="00CE48BC" w:rsidRDefault="00CE48BC" w:rsidP="002F7BD9">
      <w:pPr>
        <w:spacing w:line="260" w:lineRule="auto"/>
        <w:rPr>
          <w:sz w:val="20"/>
        </w:rPr>
      </w:pPr>
    </w:p>
    <w:p w14:paraId="735DEA6D" w14:textId="77777777" w:rsidR="00CE48BC" w:rsidRDefault="00CE48BC" w:rsidP="002F7BD9">
      <w:pPr>
        <w:spacing w:line="260" w:lineRule="auto"/>
        <w:rPr>
          <w:sz w:val="18"/>
        </w:rPr>
      </w:pPr>
    </w:p>
    <w:p w14:paraId="74F74597" w14:textId="77777777" w:rsidR="000F57A8" w:rsidRPr="00CE48BC" w:rsidRDefault="000F57A8" w:rsidP="002F7BD9">
      <w:pPr>
        <w:spacing w:line="260" w:lineRule="auto"/>
        <w:rPr>
          <w:sz w:val="18"/>
        </w:rPr>
      </w:pPr>
    </w:p>
    <w:p w14:paraId="4D35A492" w14:textId="77777777" w:rsidR="00CE48BC" w:rsidRPr="0002655F" w:rsidRDefault="00CE48BC" w:rsidP="0002655F">
      <w:pPr>
        <w:tabs>
          <w:tab w:val="left" w:pos="7088"/>
        </w:tabs>
        <w:spacing w:before="120" w:line="259" w:lineRule="auto"/>
        <w:ind w:left="5670"/>
        <w:rPr>
          <w:sz w:val="20"/>
        </w:rPr>
      </w:pPr>
    </w:p>
    <w:tbl>
      <w:tblPr>
        <w:tblpPr w:vertAnchor="page" w:tblpY="2553"/>
        <w:tblOverlap w:val="never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0"/>
        <w:gridCol w:w="3406"/>
      </w:tblGrid>
      <w:tr w:rsidR="003A338A" w:rsidRPr="00E805F2" w14:paraId="4F6397BA" w14:textId="77777777" w:rsidTr="00543C79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1DF7527A" w14:textId="77777777" w:rsidR="003A338A" w:rsidRDefault="00543C79" w:rsidP="00E26C4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 w:rsidRPr="00A9593A">
              <w:rPr>
                <w:rFonts w:cs="Arial"/>
                <w:sz w:val="16"/>
                <w:lang w:val="en-US"/>
              </w:rPr>
              <w:t>SFD’75 e. V.</w:t>
            </w:r>
            <w:r w:rsidR="003A338A" w:rsidRPr="00A9593A">
              <w:rPr>
                <w:rFonts w:cs="Arial"/>
                <w:sz w:val="16"/>
                <w:lang w:val="en-US"/>
              </w:rPr>
              <w:t xml:space="preserve"> · </w:t>
            </w:r>
            <w:r w:rsidRPr="00A9593A">
              <w:rPr>
                <w:rFonts w:cs="Arial"/>
                <w:sz w:val="16"/>
                <w:lang w:val="en-US"/>
              </w:rPr>
              <w:t xml:space="preserve">Paul-Thomas-Str. </w:t>
            </w:r>
            <w:r>
              <w:rPr>
                <w:rFonts w:cs="Arial"/>
                <w:sz w:val="16"/>
              </w:rPr>
              <w:t>35</w:t>
            </w:r>
            <w:r w:rsidR="003A338A" w:rsidRPr="002F7BD9">
              <w:rPr>
                <w:rFonts w:cs="Arial"/>
                <w:sz w:val="16"/>
              </w:rPr>
              <w:t xml:space="preserve"> ·</w:t>
            </w:r>
            <w:r w:rsidR="00E26C4F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40589</w:t>
            </w:r>
            <w:r w:rsidR="003A338A" w:rsidRPr="002F7B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Düsseldorf</w:t>
            </w:r>
          </w:p>
        </w:tc>
        <w:tc>
          <w:tcPr>
            <w:tcW w:w="1980" w:type="dxa"/>
            <w:vAlign w:val="bottom"/>
          </w:tcPr>
          <w:p w14:paraId="3423D934" w14:textId="77777777" w:rsidR="003A338A" w:rsidRPr="00E805F2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406" w:type="dxa"/>
            <w:vAlign w:val="bottom"/>
          </w:tcPr>
          <w:p w14:paraId="5E507349" w14:textId="77777777" w:rsidR="003A338A" w:rsidRPr="00440AE5" w:rsidRDefault="00440AE5" w:rsidP="003A338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 w:themeColor="background1"/>
                <w:sz w:val="20"/>
              </w:rPr>
            </w:pPr>
            <w:r w:rsidRPr="00440AE5">
              <w:rPr>
                <w:color w:val="FFFFFF" w:themeColor="background1"/>
                <w:sz w:val="20"/>
              </w:rPr>
              <w:t>[[</w:t>
            </w:r>
            <w:proofErr w:type="spellStart"/>
            <w:r w:rsidRPr="00440AE5">
              <w:rPr>
                <w:color w:val="FFFFFF" w:themeColor="background1"/>
                <w:sz w:val="20"/>
              </w:rPr>
              <w:t>NeuerBrief</w:t>
            </w:r>
            <w:proofErr w:type="spellEnd"/>
            <w:r w:rsidRPr="00440AE5">
              <w:rPr>
                <w:color w:val="FFFFFF" w:themeColor="background1"/>
                <w:sz w:val="20"/>
              </w:rPr>
              <w:t>]]</w:t>
            </w:r>
          </w:p>
        </w:tc>
      </w:tr>
      <w:tr w:rsidR="00D3613B" w:rsidRPr="00E805F2" w14:paraId="22231C1A" w14:textId="77777777" w:rsidTr="00440AE5">
        <w:trPr>
          <w:cantSplit/>
          <w:trHeight w:hRule="exact" w:val="2268"/>
        </w:trPr>
        <w:tc>
          <w:tcPr>
            <w:tcW w:w="4533" w:type="dxa"/>
            <w:vAlign w:val="bottom"/>
          </w:tcPr>
          <w:p w14:paraId="02EA956C" w14:textId="77777777" w:rsidR="003A338A" w:rsidRDefault="00A9593A" w:rsidP="00440AE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 alle Mitglieder</w:t>
            </w:r>
          </w:p>
          <w:p w14:paraId="2D01812C" w14:textId="00692352" w:rsidR="00A9593A" w:rsidRPr="00E805F2" w:rsidRDefault="00A9593A" w:rsidP="00440AE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der Fachabteilung Turnen</w:t>
            </w:r>
          </w:p>
        </w:tc>
        <w:tc>
          <w:tcPr>
            <w:tcW w:w="1980" w:type="dxa"/>
          </w:tcPr>
          <w:p w14:paraId="2DC54E3A" w14:textId="77777777" w:rsidR="00D3613B" w:rsidRPr="00E805F2" w:rsidRDefault="00D3613B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406" w:type="dxa"/>
          </w:tcPr>
          <w:p w14:paraId="6D2AE86A" w14:textId="46A86C07" w:rsidR="003A338A" w:rsidRPr="00E805F2" w:rsidRDefault="00543C79" w:rsidP="00A9593A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BF40A2">
              <w:rPr>
                <w:sz w:val="16"/>
                <w:szCs w:val="16"/>
              </w:rPr>
              <w:t>Datum:</w:t>
            </w:r>
            <w:r w:rsidRPr="00BF40A2">
              <w:rPr>
                <w:sz w:val="16"/>
                <w:szCs w:val="16"/>
              </w:rPr>
              <w:tab/>
            </w:r>
            <w:r w:rsidR="001210E8">
              <w:rPr>
                <w:sz w:val="16"/>
                <w:szCs w:val="16"/>
              </w:rPr>
              <w:t>30</w:t>
            </w:r>
            <w:r w:rsidR="00A9593A">
              <w:rPr>
                <w:sz w:val="16"/>
                <w:szCs w:val="16"/>
              </w:rPr>
              <w:t>.</w:t>
            </w:r>
            <w:r w:rsidR="00F920BE">
              <w:rPr>
                <w:sz w:val="16"/>
                <w:szCs w:val="16"/>
              </w:rPr>
              <w:t>0</w:t>
            </w:r>
            <w:r w:rsidR="001210E8">
              <w:rPr>
                <w:sz w:val="16"/>
                <w:szCs w:val="16"/>
              </w:rPr>
              <w:t>5</w:t>
            </w:r>
            <w:r w:rsidR="00A9593A">
              <w:rPr>
                <w:sz w:val="16"/>
                <w:szCs w:val="16"/>
              </w:rPr>
              <w:t>.202</w:t>
            </w:r>
            <w:r w:rsidR="00A028FE">
              <w:rPr>
                <w:sz w:val="16"/>
                <w:szCs w:val="16"/>
              </w:rPr>
              <w:t>3</w:t>
            </w:r>
          </w:p>
        </w:tc>
      </w:tr>
    </w:tbl>
    <w:p w14:paraId="5F5455B3" w14:textId="273562BF" w:rsidR="00FC2D02" w:rsidRDefault="00FC2D02" w:rsidP="009005EF">
      <w:pPr>
        <w:ind w:right="-3"/>
        <w:rPr>
          <w:rFonts w:cs="Arial"/>
          <w:b/>
          <w:sz w:val="20"/>
        </w:rPr>
      </w:pPr>
    </w:p>
    <w:p w14:paraId="675B9E2D" w14:textId="77777777" w:rsidR="00FC2D02" w:rsidRDefault="00FC2D02" w:rsidP="009005EF">
      <w:pPr>
        <w:ind w:right="-3"/>
        <w:rPr>
          <w:rFonts w:cs="Arial"/>
          <w:b/>
          <w:sz w:val="20"/>
        </w:rPr>
      </w:pPr>
    </w:p>
    <w:p w14:paraId="37F9D302" w14:textId="6C6F6482" w:rsidR="00BB17D7" w:rsidRPr="00FC2D02" w:rsidRDefault="00A9593A" w:rsidP="009005EF">
      <w:pPr>
        <w:ind w:right="-3"/>
        <w:rPr>
          <w:rFonts w:cs="Arial"/>
          <w:b/>
          <w:sz w:val="24"/>
          <w:szCs w:val="24"/>
        </w:rPr>
      </w:pPr>
      <w:r w:rsidRPr="00FC2D02">
        <w:rPr>
          <w:rFonts w:cs="Arial"/>
          <w:b/>
          <w:sz w:val="24"/>
          <w:szCs w:val="24"/>
        </w:rPr>
        <w:t>Einladung zur Jahreshauptversammlung</w:t>
      </w:r>
    </w:p>
    <w:p w14:paraId="0620CB19" w14:textId="77777777" w:rsidR="00BB17D7" w:rsidRPr="00E805F2" w:rsidRDefault="00BB17D7" w:rsidP="004518D3">
      <w:pPr>
        <w:spacing w:line="260" w:lineRule="exact"/>
        <w:ind w:right="-3"/>
        <w:rPr>
          <w:rFonts w:cs="Arial"/>
          <w:sz w:val="20"/>
        </w:rPr>
      </w:pPr>
    </w:p>
    <w:p w14:paraId="331C299E" w14:textId="77777777" w:rsidR="000E7275" w:rsidRPr="00E805F2" w:rsidRDefault="000E7275" w:rsidP="004518D3">
      <w:pPr>
        <w:spacing w:line="260" w:lineRule="exact"/>
        <w:ind w:right="-3"/>
        <w:rPr>
          <w:rFonts w:cs="Arial"/>
          <w:sz w:val="20"/>
        </w:rPr>
      </w:pPr>
    </w:p>
    <w:p w14:paraId="32789A92" w14:textId="77777777" w:rsidR="00A9593A" w:rsidRPr="00BC6185" w:rsidRDefault="00A9593A" w:rsidP="00A9593A">
      <w:pPr>
        <w:rPr>
          <w:noProof/>
        </w:rPr>
      </w:pPr>
      <w:r w:rsidRPr="00BC6185">
        <w:rPr>
          <w:noProof/>
        </w:rPr>
        <w:t>Liebe Mitglieder,</w:t>
      </w:r>
    </w:p>
    <w:p w14:paraId="57CE9BF1" w14:textId="77777777" w:rsidR="00A9593A" w:rsidRPr="00BC6185" w:rsidRDefault="00A9593A" w:rsidP="00A9593A">
      <w:pPr>
        <w:rPr>
          <w:noProof/>
        </w:rPr>
      </w:pPr>
    </w:p>
    <w:p w14:paraId="2C4162A4" w14:textId="1C9F7873" w:rsidR="00A9593A" w:rsidRPr="00BC6185" w:rsidRDefault="00A9593A" w:rsidP="00A9593A">
      <w:pPr>
        <w:rPr>
          <w:noProof/>
        </w:rPr>
      </w:pPr>
      <w:r w:rsidRPr="00BC6185">
        <w:rPr>
          <w:noProof/>
        </w:rPr>
        <w:t xml:space="preserve">hiermit möchten wir </w:t>
      </w:r>
      <w:r>
        <w:rPr>
          <w:noProof/>
        </w:rPr>
        <w:t>Sie/</w:t>
      </w:r>
      <w:r w:rsidRPr="00BC6185">
        <w:rPr>
          <w:noProof/>
        </w:rPr>
        <w:t>Euch ganz herzlich zur Jahreshauptversammlung am</w:t>
      </w:r>
    </w:p>
    <w:p w14:paraId="6371EB3E" w14:textId="77777777" w:rsidR="00A9593A" w:rsidRPr="00BC6185" w:rsidRDefault="00A9593A" w:rsidP="00A9593A">
      <w:pPr>
        <w:rPr>
          <w:noProof/>
        </w:rPr>
      </w:pPr>
    </w:p>
    <w:p w14:paraId="245A962C" w14:textId="59B2078E" w:rsidR="00A9593A" w:rsidRDefault="00A9593A" w:rsidP="00A9593A">
      <w:pPr>
        <w:rPr>
          <w:b/>
          <w:noProof/>
        </w:rPr>
      </w:pPr>
      <w:r w:rsidRPr="00BC6185">
        <w:rPr>
          <w:b/>
          <w:noProof/>
        </w:rPr>
        <w:tab/>
      </w:r>
      <w:r w:rsidRPr="00BC6185">
        <w:rPr>
          <w:b/>
          <w:noProof/>
        </w:rPr>
        <w:tab/>
      </w:r>
      <w:r>
        <w:rPr>
          <w:b/>
          <w:noProof/>
        </w:rPr>
        <w:t xml:space="preserve">Dienstag, </w:t>
      </w:r>
      <w:r w:rsidR="00CC775D">
        <w:rPr>
          <w:b/>
          <w:noProof/>
        </w:rPr>
        <w:t>20</w:t>
      </w:r>
      <w:r>
        <w:rPr>
          <w:b/>
          <w:noProof/>
        </w:rPr>
        <w:t xml:space="preserve">. </w:t>
      </w:r>
      <w:r w:rsidR="00A028FE">
        <w:rPr>
          <w:b/>
          <w:noProof/>
        </w:rPr>
        <w:t>Juni</w:t>
      </w:r>
      <w:r>
        <w:rPr>
          <w:b/>
          <w:noProof/>
        </w:rPr>
        <w:t xml:space="preserve"> 202</w:t>
      </w:r>
      <w:r w:rsidR="00A028FE">
        <w:rPr>
          <w:b/>
          <w:noProof/>
        </w:rPr>
        <w:t>3</w:t>
      </w:r>
      <w:r>
        <w:rPr>
          <w:b/>
          <w:noProof/>
        </w:rPr>
        <w:t xml:space="preserve"> um 1</w:t>
      </w:r>
      <w:r w:rsidR="00F920BE">
        <w:rPr>
          <w:b/>
          <w:noProof/>
        </w:rPr>
        <w:t>8</w:t>
      </w:r>
      <w:r>
        <w:rPr>
          <w:b/>
          <w:noProof/>
        </w:rPr>
        <w:t>.00 Uhr</w:t>
      </w:r>
    </w:p>
    <w:p w14:paraId="423FD7FF" w14:textId="77777777" w:rsidR="00A9593A" w:rsidRPr="00BC6185" w:rsidRDefault="00A9593A" w:rsidP="00A9593A">
      <w:pPr>
        <w:rPr>
          <w:noProof/>
        </w:rPr>
      </w:pPr>
    </w:p>
    <w:p w14:paraId="264E2C74" w14:textId="77777777" w:rsidR="00A9593A" w:rsidRPr="00BC6185" w:rsidRDefault="00A9593A" w:rsidP="00A9593A">
      <w:pPr>
        <w:rPr>
          <w:noProof/>
        </w:rPr>
      </w:pPr>
      <w:r w:rsidRPr="00BC6185">
        <w:rPr>
          <w:noProof/>
        </w:rPr>
        <w:t>im Clubraum des Sportpark Niederheid, Paul-Thomas-Str. 35, 40589 Düsseldorf, einladen.</w:t>
      </w:r>
    </w:p>
    <w:p w14:paraId="200C1750" w14:textId="77777777" w:rsidR="00A9593A" w:rsidRPr="00BC6185" w:rsidRDefault="00A9593A" w:rsidP="00A9593A">
      <w:pPr>
        <w:rPr>
          <w:noProof/>
        </w:rPr>
      </w:pPr>
    </w:p>
    <w:p w14:paraId="0AE7223F" w14:textId="77777777" w:rsidR="00A9593A" w:rsidRPr="00BC6185" w:rsidRDefault="00A9593A" w:rsidP="00A9593A">
      <w:pPr>
        <w:rPr>
          <w:b/>
          <w:noProof/>
        </w:rPr>
      </w:pPr>
      <w:r w:rsidRPr="00BC6185">
        <w:rPr>
          <w:b/>
          <w:noProof/>
        </w:rPr>
        <w:t>Tagesordnung:</w:t>
      </w:r>
    </w:p>
    <w:p w14:paraId="6019779E" w14:textId="77777777" w:rsidR="00A9593A" w:rsidRPr="00BC6185" w:rsidRDefault="00A9593A" w:rsidP="00A9593A">
      <w:pPr>
        <w:rPr>
          <w:b/>
          <w:noProof/>
        </w:rPr>
      </w:pPr>
    </w:p>
    <w:p w14:paraId="4C0ED319" w14:textId="77777777" w:rsidR="00A9593A" w:rsidRPr="00BC6185" w:rsidRDefault="00A9593A" w:rsidP="00A9593A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noProof/>
        </w:rPr>
      </w:pPr>
      <w:r w:rsidRPr="00BC6185">
        <w:rPr>
          <w:noProof/>
        </w:rPr>
        <w:t xml:space="preserve">Begrüßung </w:t>
      </w:r>
    </w:p>
    <w:p w14:paraId="6FC532BB" w14:textId="10EA659D" w:rsidR="00A9593A" w:rsidRDefault="00A9593A" w:rsidP="00A9593A">
      <w:pPr>
        <w:pStyle w:val="Listenabsatz"/>
        <w:numPr>
          <w:ilvl w:val="0"/>
          <w:numId w:val="3"/>
        </w:numPr>
        <w:rPr>
          <w:noProof/>
        </w:rPr>
      </w:pPr>
      <w:r>
        <w:rPr>
          <w:noProof/>
        </w:rPr>
        <w:t>Rückblic</w:t>
      </w:r>
      <w:r w:rsidR="00722843">
        <w:rPr>
          <w:noProof/>
        </w:rPr>
        <w:t>k</w:t>
      </w:r>
    </w:p>
    <w:p w14:paraId="13F0DA60" w14:textId="03E24FEE" w:rsidR="00A9593A" w:rsidRDefault="00A9593A" w:rsidP="00A9593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t>Bericht de</w:t>
      </w:r>
      <w:r w:rsidR="00FA6744">
        <w:rPr>
          <w:noProof/>
        </w:rPr>
        <w:t>r</w:t>
      </w:r>
      <w:r>
        <w:rPr>
          <w:noProof/>
        </w:rPr>
        <w:t xml:space="preserve"> Jugendwart</w:t>
      </w:r>
      <w:r w:rsidR="00FA6744">
        <w:rPr>
          <w:noProof/>
        </w:rPr>
        <w:t>in</w:t>
      </w:r>
    </w:p>
    <w:p w14:paraId="7B38292A" w14:textId="6612BF57" w:rsidR="00A9593A" w:rsidRDefault="00A9593A" w:rsidP="00A9593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t>Bericht de</w:t>
      </w:r>
      <w:r w:rsidR="00FA6744">
        <w:rPr>
          <w:noProof/>
        </w:rPr>
        <w:t>r</w:t>
      </w:r>
      <w:r>
        <w:rPr>
          <w:noProof/>
        </w:rPr>
        <w:t xml:space="preserve"> Kassenwart</w:t>
      </w:r>
      <w:r w:rsidR="00FA6744">
        <w:rPr>
          <w:noProof/>
        </w:rPr>
        <w:t>in</w:t>
      </w:r>
    </w:p>
    <w:p w14:paraId="2113EC84" w14:textId="5A0A80E4" w:rsidR="00287DAA" w:rsidRDefault="00287DAA" w:rsidP="00A9593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t>Wahl des Vorstandes</w:t>
      </w:r>
    </w:p>
    <w:p w14:paraId="678EB16E" w14:textId="124B9CDE" w:rsidR="00287DAA" w:rsidRDefault="00287DAA" w:rsidP="00A9593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t>Wahl des Kassenwartes</w:t>
      </w:r>
    </w:p>
    <w:p w14:paraId="1E911515" w14:textId="77777777" w:rsidR="00A9593A" w:rsidRPr="00BC6185" w:rsidRDefault="00A9593A" w:rsidP="00A9593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t>Verschiedenes</w:t>
      </w:r>
    </w:p>
    <w:p w14:paraId="1BEF8882" w14:textId="77777777" w:rsidR="00AD6223" w:rsidRDefault="00AD6223" w:rsidP="00A9593A">
      <w:pPr>
        <w:rPr>
          <w:noProof/>
        </w:rPr>
      </w:pPr>
    </w:p>
    <w:p w14:paraId="228165BB" w14:textId="77777777" w:rsidR="00A1384E" w:rsidRDefault="00A1384E" w:rsidP="00A9593A">
      <w:pPr>
        <w:rPr>
          <w:noProof/>
        </w:rPr>
      </w:pPr>
    </w:p>
    <w:p w14:paraId="11EBEA0D" w14:textId="38F093F5" w:rsidR="00A9593A" w:rsidRDefault="00A9593A" w:rsidP="00A9593A">
      <w:pPr>
        <w:rPr>
          <w:noProof/>
        </w:rPr>
      </w:pPr>
      <w:r w:rsidRPr="00BC6185">
        <w:rPr>
          <w:noProof/>
        </w:rPr>
        <w:t>Bitte unterstützen Sie die Fachabteilung Turnen mit der Teilnahme an der Versammlung – vielen Dank.</w:t>
      </w:r>
      <w:r>
        <w:rPr>
          <w:noProof/>
        </w:rPr>
        <w:t xml:space="preserve"> </w:t>
      </w:r>
      <w:r w:rsidRPr="00BC6185">
        <w:rPr>
          <w:noProof/>
        </w:rPr>
        <w:t>Diese Mitteil</w:t>
      </w:r>
      <w:r>
        <w:rPr>
          <w:noProof/>
        </w:rPr>
        <w:t>ung gilt als Einladung gemäß § 9</w:t>
      </w:r>
      <w:r w:rsidRPr="00BC6185">
        <w:rPr>
          <w:noProof/>
        </w:rPr>
        <w:t xml:space="preserve"> der Vereinssatzung.</w:t>
      </w:r>
    </w:p>
    <w:p w14:paraId="693BDE9D" w14:textId="6CE3C63C" w:rsidR="00AD6223" w:rsidRPr="00BC6185" w:rsidRDefault="00AD6223" w:rsidP="00A9593A">
      <w:pPr>
        <w:rPr>
          <w:noProof/>
        </w:rPr>
      </w:pPr>
    </w:p>
    <w:p w14:paraId="227EBA7C" w14:textId="77777777" w:rsidR="00A9593A" w:rsidRPr="00BC6185" w:rsidRDefault="00A9593A" w:rsidP="00A9593A">
      <w:pPr>
        <w:rPr>
          <w:noProof/>
        </w:rPr>
      </w:pPr>
    </w:p>
    <w:p w14:paraId="72C4DEA4" w14:textId="2CDC987D" w:rsidR="00A9593A" w:rsidRDefault="00A9593A" w:rsidP="00A9593A">
      <w:pPr>
        <w:rPr>
          <w:noProof/>
        </w:rPr>
      </w:pPr>
      <w:r w:rsidRPr="00BC6185">
        <w:rPr>
          <w:noProof/>
        </w:rPr>
        <w:t>Mit freundlichen Grüßen</w:t>
      </w:r>
    </w:p>
    <w:p w14:paraId="25D2BC8B" w14:textId="2097DEC4" w:rsidR="00A9593A" w:rsidRDefault="00A9593A" w:rsidP="00A9593A">
      <w:pPr>
        <w:rPr>
          <w:noProof/>
        </w:rPr>
      </w:pPr>
    </w:p>
    <w:p w14:paraId="7D49B681" w14:textId="77777777" w:rsidR="00A9593A" w:rsidRPr="00BC6185" w:rsidRDefault="00A9593A" w:rsidP="00A9593A">
      <w:pPr>
        <w:rPr>
          <w:noProof/>
        </w:rPr>
      </w:pPr>
    </w:p>
    <w:p w14:paraId="20D3CE26" w14:textId="77777777" w:rsidR="00A9593A" w:rsidRPr="00BC6185" w:rsidRDefault="00A9593A" w:rsidP="00A9593A">
      <w:pPr>
        <w:rPr>
          <w:noProof/>
        </w:rPr>
      </w:pPr>
    </w:p>
    <w:p w14:paraId="6CC68AA4" w14:textId="49E1ADC3" w:rsidR="00BF40A2" w:rsidRDefault="00A9593A" w:rsidP="00EF0EE3">
      <w:pPr>
        <w:rPr>
          <w:rFonts w:cs="Arial"/>
          <w:sz w:val="20"/>
        </w:rPr>
      </w:pPr>
      <w:r>
        <w:rPr>
          <w:noProof/>
        </w:rPr>
        <w:t>Christa Brodesser</w:t>
      </w:r>
      <w:r>
        <w:rPr>
          <w:noProof/>
        </w:rPr>
        <w:tab/>
      </w:r>
      <w:r>
        <w:rPr>
          <w:noProof/>
        </w:rPr>
        <w:tab/>
        <w:t>Renate Häfner</w:t>
      </w:r>
    </w:p>
    <w:p w14:paraId="17C19F61" w14:textId="77777777" w:rsidR="00440AE5" w:rsidRPr="00E805F2" w:rsidRDefault="00440AE5" w:rsidP="004518D3">
      <w:pPr>
        <w:spacing w:line="260" w:lineRule="exact"/>
        <w:ind w:right="-3"/>
        <w:jc w:val="both"/>
        <w:rPr>
          <w:rFonts w:cs="Arial"/>
          <w:sz w:val="20"/>
        </w:rPr>
      </w:pPr>
    </w:p>
    <w:p w14:paraId="7A0C11FE" w14:textId="77777777" w:rsidR="00BB17D7" w:rsidRDefault="00BB17D7" w:rsidP="004518D3">
      <w:pPr>
        <w:spacing w:line="260" w:lineRule="exact"/>
        <w:ind w:right="-3"/>
        <w:rPr>
          <w:rFonts w:cs="Arial"/>
          <w:sz w:val="20"/>
        </w:rPr>
      </w:pPr>
    </w:p>
    <w:sectPr w:rsidR="00BB17D7" w:rsidSect="00DB136C">
      <w:headerReference w:type="default" r:id="rId11"/>
      <w:footerReference w:type="default" r:id="rId12"/>
      <w:type w:val="continuous"/>
      <w:pgSz w:w="11906" w:h="16838" w:code="9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3512" w14:textId="77777777" w:rsidR="00F06083" w:rsidRDefault="00F06083">
      <w:r>
        <w:separator/>
      </w:r>
    </w:p>
  </w:endnote>
  <w:endnote w:type="continuationSeparator" w:id="0">
    <w:p w14:paraId="39FFCBA2" w14:textId="77777777" w:rsidR="00F06083" w:rsidRDefault="00F06083">
      <w:r>
        <w:continuationSeparator/>
      </w:r>
    </w:p>
  </w:endnote>
  <w:endnote w:type="continuationNotice" w:id="1">
    <w:p w14:paraId="52C01379" w14:textId="77777777" w:rsidR="00F06083" w:rsidRDefault="00F0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1971" w14:textId="57941616" w:rsidR="00CC1A1E" w:rsidRPr="00CC1A1E" w:rsidRDefault="00CC1A1E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EB597A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NUMPAGES  \* Arabic  \* MERGEFORMAT </w:instrText>
    </w:r>
    <w:r w:rsidRPr="00CC1A1E">
      <w:rPr>
        <w:sz w:val="16"/>
      </w:rPr>
      <w:fldChar w:fldCharType="separate"/>
    </w:r>
    <w:r w:rsidR="00EB597A">
      <w:rPr>
        <w:noProof/>
        <w:sz w:val="16"/>
      </w:rPr>
      <w:t>1</w:t>
    </w:r>
    <w:r w:rsidRPr="00CC1A1E">
      <w:rPr>
        <w:sz w:val="16"/>
      </w:rPr>
      <w:fldChar w:fldCharType="end"/>
    </w:r>
  </w:p>
  <w:p w14:paraId="4546012E" w14:textId="77777777"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95E8" w14:textId="77777777" w:rsidR="00F06083" w:rsidRDefault="00F06083">
      <w:r>
        <w:separator/>
      </w:r>
    </w:p>
  </w:footnote>
  <w:footnote w:type="continuationSeparator" w:id="0">
    <w:p w14:paraId="01B411EB" w14:textId="77777777" w:rsidR="00F06083" w:rsidRDefault="00F06083">
      <w:r>
        <w:continuationSeparator/>
      </w:r>
    </w:p>
  </w:footnote>
  <w:footnote w:type="continuationNotice" w:id="1">
    <w:p w14:paraId="10229BC8" w14:textId="77777777" w:rsidR="00F06083" w:rsidRDefault="00F06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07A8" w14:textId="77777777" w:rsidR="006B547B" w:rsidRDefault="00F551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6A38408E" wp14:editId="0B1170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D7C7B" id="Gerader Verbinde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371AEA04" wp14:editId="1E907C43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F83AE" id="Gerader Verbinde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7FBE3E4" wp14:editId="05627B9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36DD6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NZKIjcAAAACQEAAA8AAAAAAAAAAAAAAAAACAQAAGRycy9kb3ducmV2Lnht&#10;bFBLBQYAAAAABAAEAPMAAAARBQAAAAA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3BED"/>
    <w:multiLevelType w:val="multilevel"/>
    <w:tmpl w:val="2826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C431145"/>
    <w:multiLevelType w:val="hybridMultilevel"/>
    <w:tmpl w:val="31B43A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385211">
    <w:abstractNumId w:val="0"/>
  </w:num>
  <w:num w:numId="2" w16cid:durableId="169485853">
    <w:abstractNumId w:val="1"/>
  </w:num>
  <w:num w:numId="3" w16cid:durableId="896864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A"/>
    <w:rsid w:val="00011B08"/>
    <w:rsid w:val="000144AA"/>
    <w:rsid w:val="0002655F"/>
    <w:rsid w:val="00036599"/>
    <w:rsid w:val="00057E16"/>
    <w:rsid w:val="00073380"/>
    <w:rsid w:val="000C23F0"/>
    <w:rsid w:val="000E7275"/>
    <w:rsid w:val="000F1D35"/>
    <w:rsid w:val="000F57A8"/>
    <w:rsid w:val="001210E8"/>
    <w:rsid w:val="001543CB"/>
    <w:rsid w:val="00167F68"/>
    <w:rsid w:val="001724E8"/>
    <w:rsid w:val="00191D2E"/>
    <w:rsid w:val="00197A67"/>
    <w:rsid w:val="001E69D9"/>
    <w:rsid w:val="00270932"/>
    <w:rsid w:val="00272D7E"/>
    <w:rsid w:val="00287DAA"/>
    <w:rsid w:val="0029461C"/>
    <w:rsid w:val="00296D48"/>
    <w:rsid w:val="002C558A"/>
    <w:rsid w:val="002D178F"/>
    <w:rsid w:val="002D6246"/>
    <w:rsid w:val="002F3E1B"/>
    <w:rsid w:val="002F7BD9"/>
    <w:rsid w:val="0035178F"/>
    <w:rsid w:val="00367C67"/>
    <w:rsid w:val="00370EE0"/>
    <w:rsid w:val="003A0850"/>
    <w:rsid w:val="003A338A"/>
    <w:rsid w:val="003B3D63"/>
    <w:rsid w:val="003E7CE7"/>
    <w:rsid w:val="00435635"/>
    <w:rsid w:val="00440AE5"/>
    <w:rsid w:val="004518D3"/>
    <w:rsid w:val="0045505B"/>
    <w:rsid w:val="00467509"/>
    <w:rsid w:val="004E757E"/>
    <w:rsid w:val="00511005"/>
    <w:rsid w:val="00522FBA"/>
    <w:rsid w:val="00543C79"/>
    <w:rsid w:val="00590F80"/>
    <w:rsid w:val="00595D0A"/>
    <w:rsid w:val="00595FE6"/>
    <w:rsid w:val="005F176A"/>
    <w:rsid w:val="005F483B"/>
    <w:rsid w:val="00604CC7"/>
    <w:rsid w:val="006235AF"/>
    <w:rsid w:val="00627FAE"/>
    <w:rsid w:val="00641049"/>
    <w:rsid w:val="0064672E"/>
    <w:rsid w:val="00647409"/>
    <w:rsid w:val="00670B78"/>
    <w:rsid w:val="00675938"/>
    <w:rsid w:val="006A2D94"/>
    <w:rsid w:val="006B547B"/>
    <w:rsid w:val="006C3EBB"/>
    <w:rsid w:val="006C42F4"/>
    <w:rsid w:val="006D6AD0"/>
    <w:rsid w:val="006F357B"/>
    <w:rsid w:val="00701DA7"/>
    <w:rsid w:val="00722843"/>
    <w:rsid w:val="007336ED"/>
    <w:rsid w:val="007525C0"/>
    <w:rsid w:val="007D7E4A"/>
    <w:rsid w:val="007F50CB"/>
    <w:rsid w:val="00805E94"/>
    <w:rsid w:val="00842510"/>
    <w:rsid w:val="00877B5D"/>
    <w:rsid w:val="008B7FDB"/>
    <w:rsid w:val="008D6C3D"/>
    <w:rsid w:val="008E3C05"/>
    <w:rsid w:val="009005EF"/>
    <w:rsid w:val="00910686"/>
    <w:rsid w:val="00921D82"/>
    <w:rsid w:val="0093279C"/>
    <w:rsid w:val="00951BE6"/>
    <w:rsid w:val="009978DE"/>
    <w:rsid w:val="009B5231"/>
    <w:rsid w:val="009C3A9F"/>
    <w:rsid w:val="009D69F9"/>
    <w:rsid w:val="009E40C3"/>
    <w:rsid w:val="009E6DA3"/>
    <w:rsid w:val="009E7C20"/>
    <w:rsid w:val="009F02DD"/>
    <w:rsid w:val="009F6B6F"/>
    <w:rsid w:val="00A028FE"/>
    <w:rsid w:val="00A1384E"/>
    <w:rsid w:val="00A23932"/>
    <w:rsid w:val="00A3283B"/>
    <w:rsid w:val="00A84012"/>
    <w:rsid w:val="00A91A0A"/>
    <w:rsid w:val="00A9593A"/>
    <w:rsid w:val="00AA11EE"/>
    <w:rsid w:val="00AC04B1"/>
    <w:rsid w:val="00AD6223"/>
    <w:rsid w:val="00B1369B"/>
    <w:rsid w:val="00B13739"/>
    <w:rsid w:val="00B47BD8"/>
    <w:rsid w:val="00B60DEC"/>
    <w:rsid w:val="00BB17D7"/>
    <w:rsid w:val="00BB25B5"/>
    <w:rsid w:val="00BE3EC9"/>
    <w:rsid w:val="00BF40A2"/>
    <w:rsid w:val="00C13194"/>
    <w:rsid w:val="00C25680"/>
    <w:rsid w:val="00C26679"/>
    <w:rsid w:val="00C51180"/>
    <w:rsid w:val="00CA7AB3"/>
    <w:rsid w:val="00CC1A1E"/>
    <w:rsid w:val="00CC775D"/>
    <w:rsid w:val="00CD7AF9"/>
    <w:rsid w:val="00CE32AC"/>
    <w:rsid w:val="00CE48BC"/>
    <w:rsid w:val="00D3613B"/>
    <w:rsid w:val="00D5717A"/>
    <w:rsid w:val="00D63FBD"/>
    <w:rsid w:val="00D94015"/>
    <w:rsid w:val="00DB136C"/>
    <w:rsid w:val="00DC3F18"/>
    <w:rsid w:val="00E10972"/>
    <w:rsid w:val="00E20FF9"/>
    <w:rsid w:val="00E26C4F"/>
    <w:rsid w:val="00E54E67"/>
    <w:rsid w:val="00E805F2"/>
    <w:rsid w:val="00EB1672"/>
    <w:rsid w:val="00EB597A"/>
    <w:rsid w:val="00ED3440"/>
    <w:rsid w:val="00EF0EE3"/>
    <w:rsid w:val="00EF5C0A"/>
    <w:rsid w:val="00F06083"/>
    <w:rsid w:val="00F07DE1"/>
    <w:rsid w:val="00F47C24"/>
    <w:rsid w:val="00F5514A"/>
    <w:rsid w:val="00F920BE"/>
    <w:rsid w:val="00F97025"/>
    <w:rsid w:val="00FA6744"/>
    <w:rsid w:val="00FC2D02"/>
    <w:rsid w:val="00FE4B08"/>
    <w:rsid w:val="00FE5AB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37B3E"/>
  <w15:chartTrackingRefBased/>
  <w15:docId w15:val="{183B46EA-6E5C-2C47-8CD6-22DC43D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43C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C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9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D44D33F28C946B586F4FE3F90126A" ma:contentTypeVersion="17" ma:contentTypeDescription="Ein neues Dokument erstellen." ma:contentTypeScope="" ma:versionID="2c1c087da196dd7d457b3a03645a6b50">
  <xsd:schema xmlns:xsd="http://www.w3.org/2001/XMLSchema" xmlns:xs="http://www.w3.org/2001/XMLSchema" xmlns:p="http://schemas.microsoft.com/office/2006/metadata/properties" xmlns:ns2="e64748ca-b02e-468c-bf75-3fd96842153d" xmlns:ns3="8973ce57-1baa-4253-9942-294090651978" targetNamespace="http://schemas.microsoft.com/office/2006/metadata/properties" ma:root="true" ma:fieldsID="8545146027f8f4480b1ab659b6ee23de" ns2:_="" ns3:_="">
    <xsd:import namespace="e64748ca-b02e-468c-bf75-3fd96842153d"/>
    <xsd:import namespace="8973ce57-1baa-4253-9942-29409065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48ca-b02e-468c-bf75-3fd968421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00df018-ad03-4001-a3b2-8f266ead8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ce57-1baa-4253-9942-29409065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8928f8-f505-499f-8334-6f12ba813ff9}" ma:internalName="TaxCatchAll" ma:showField="CatchAllData" ma:web="8973ce57-1baa-4253-9942-29409065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ce57-1baa-4253-9942-294090651978" xsi:nil="true"/>
    <lcf76f155ced4ddcb4097134ff3c332f xmlns="e64748ca-b02e-468c-bf75-3fd9684215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FE48E-086B-4D4A-BB61-A9BD761F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48ca-b02e-468c-bf75-3fd96842153d"/>
    <ds:schemaRef ds:uri="8973ce57-1baa-4253-9942-294090651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0C784-CFE5-44A4-ABFC-13ED56AA0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5CD07-6B81-4190-B166-5ADAD3805964}">
  <ds:schemaRefs>
    <ds:schemaRef ds:uri="http://schemas.microsoft.com/office/2006/metadata/properties"/>
    <ds:schemaRef ds:uri="http://schemas.microsoft.com/office/infopath/2007/PartnerControls"/>
    <ds:schemaRef ds:uri="8973ce57-1baa-4253-9942-294090651978"/>
    <ds:schemaRef ds:uri="e64748ca-b02e-468c-bf75-3fd968421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JHV 2022</dc:title>
  <dc:subject/>
  <dc:creator>Microsoft Office User</dc:creator>
  <cp:keywords/>
  <cp:lastModifiedBy>Fabian Reismann- SFD'75 e. V.</cp:lastModifiedBy>
  <cp:revision>8</cp:revision>
  <cp:lastPrinted>2023-05-30T10:19:00Z</cp:lastPrinted>
  <dcterms:created xsi:type="dcterms:W3CDTF">2023-04-24T07:39:00Z</dcterms:created>
  <dcterms:modified xsi:type="dcterms:W3CDTF">2023-05-30T10:19:00Z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0x010100F09D44D33F28C946B586F4FE3F90126A</vt:lpwstr>
  </property>
  <property fmtid="{D5CDD505-2E9C-101B-9397-08002B2CF9AE}" pid="3" name="Order">
    <vt:r8>1064400</vt:r8>
  </property>
  <property fmtid="{D5CDD505-2E9C-101B-9397-08002B2CF9AE}" pid="4" name="MediaServiceImageTags">
    <vt:lpwstr/>
  </property>
</Properties>
</file>